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51EB" w14:textId="14973C80" w:rsidR="0008115C" w:rsidRPr="00927875" w:rsidRDefault="00927875">
      <w:pPr>
        <w:pStyle w:val="Name"/>
        <w:rPr>
          <w:sz w:val="21"/>
          <w:szCs w:val="21"/>
        </w:rPr>
      </w:pPr>
      <w:r>
        <w:rPr>
          <w:sz w:val="21"/>
          <w:szCs w:val="21"/>
        </w:rPr>
        <w:t>Name:</w:t>
      </w:r>
    </w:p>
    <w:p w14:paraId="772A6063" w14:textId="452EFA57" w:rsidR="0008115C" w:rsidRDefault="00927875">
      <w:pPr>
        <w:pStyle w:val="ContactInformation"/>
        <w:rPr>
          <w:szCs w:val="24"/>
        </w:rPr>
      </w:pPr>
      <w:r>
        <w:rPr>
          <w:szCs w:val="24"/>
        </w:rPr>
        <w:t>Address:</w:t>
      </w:r>
    </w:p>
    <w:p w14:paraId="3646B8F8" w14:textId="009D8379" w:rsidR="00927875" w:rsidRDefault="00927875">
      <w:pPr>
        <w:pStyle w:val="ContactInformation"/>
        <w:rPr>
          <w:szCs w:val="24"/>
        </w:rPr>
      </w:pPr>
      <w:r>
        <w:rPr>
          <w:szCs w:val="24"/>
        </w:rPr>
        <w:t>Email Address:</w:t>
      </w:r>
    </w:p>
    <w:p w14:paraId="76AE71EB" w14:textId="35C97354" w:rsidR="00927875" w:rsidRDefault="00927875">
      <w:pPr>
        <w:pStyle w:val="ContactInformation"/>
        <w:rPr>
          <w:szCs w:val="24"/>
        </w:rPr>
      </w:pPr>
      <w:r>
        <w:rPr>
          <w:szCs w:val="24"/>
        </w:rPr>
        <w:t>Phone Number:</w:t>
      </w:r>
    </w:p>
    <w:p w14:paraId="2FC0A2C3" w14:textId="02A8B8BB" w:rsidR="0008115C" w:rsidRDefault="00CF4ACC">
      <w:pPr>
        <w:pStyle w:val="Date"/>
      </w:pPr>
      <w:r>
        <w:t>What is it you would like me to draw for you?</w:t>
      </w:r>
    </w:p>
    <w:p w14:paraId="0C30E2CB" w14:textId="540A1340" w:rsidR="0008115C" w:rsidRDefault="00CF4ACC">
      <w:pPr>
        <w:pStyle w:val="Address"/>
      </w:pPr>
      <w:r>
        <w:t>(</w:t>
      </w:r>
      <w:r w:rsidR="00F907CC">
        <w:t>It</w:t>
      </w:r>
      <w:r>
        <w:t xml:space="preserve"> could be done pen, </w:t>
      </w:r>
      <w:proofErr w:type="gramStart"/>
      <w:r>
        <w:t>pencil</w:t>
      </w:r>
      <w:proofErr w:type="gramEnd"/>
      <w:r>
        <w:t xml:space="preserve"> or paint, or it could be draw in black and white or full colour…)</w:t>
      </w:r>
    </w:p>
    <w:p w14:paraId="20A2FDF9" w14:textId="77777777" w:rsidR="00C37DFD" w:rsidRDefault="00C37DFD">
      <w:pPr>
        <w:pStyle w:val="Salutation"/>
      </w:pPr>
    </w:p>
    <w:p w14:paraId="2127B7A5" w14:textId="77777777" w:rsidR="00C37DFD" w:rsidRDefault="00C37DFD">
      <w:pPr>
        <w:pStyle w:val="Salutation"/>
      </w:pPr>
    </w:p>
    <w:p w14:paraId="4A7931F4" w14:textId="63349643" w:rsidR="0008115C" w:rsidRDefault="00F907CC">
      <w:pPr>
        <w:pStyle w:val="Salutation"/>
      </w:pPr>
      <w:r>
        <w:t>I</w:t>
      </w:r>
      <w:r w:rsidR="00C94E25">
        <w:t xml:space="preserve">f you’re not of what you would like, we could </w:t>
      </w:r>
      <w:r w:rsidR="00ED71B0">
        <w:t>meet</w:t>
      </w:r>
      <w:r w:rsidR="00C94E25">
        <w:t xml:space="preserve"> up?</w:t>
      </w:r>
    </w:p>
    <w:p w14:paraId="541A703C" w14:textId="13DEA42E" w:rsidR="0008115C" w:rsidRDefault="00C94E25" w:rsidP="00C94E25">
      <w:r>
        <w:t>(</w:t>
      </w:r>
      <w:r w:rsidR="0022023A">
        <w:t>I will be</w:t>
      </w:r>
      <w:r w:rsidR="002E1C26">
        <w:t xml:space="preserve"> around the puds/hotels of my father’s from Lancaster to Barrow-in-Furness or I’ll be around in Arnside in my home or working at the Ye Olde Fighting Cocks</w:t>
      </w:r>
      <w:r w:rsidR="003421C2">
        <w:t xml:space="preserve">. </w:t>
      </w:r>
      <w:r w:rsidR="004877B5">
        <w:t>Please tick where’d you prefer to meet:)</w:t>
      </w:r>
    </w:p>
    <w:p w14:paraId="2682DDF3" w14:textId="1C39A1DF" w:rsidR="004877B5" w:rsidRDefault="004877B5" w:rsidP="004877B5">
      <w:pPr>
        <w:pStyle w:val="ListParagraph"/>
        <w:numPr>
          <w:ilvl w:val="0"/>
          <w:numId w:val="13"/>
        </w:numPr>
      </w:pPr>
      <w:r>
        <w:t>Lancaster the Brewery</w:t>
      </w:r>
      <w:r w:rsidR="00611F80">
        <w:t>, Lancaster</w:t>
      </w:r>
    </w:p>
    <w:p w14:paraId="7F6CEBF1" w14:textId="045E921E" w:rsidR="004877B5" w:rsidRDefault="004877B5" w:rsidP="004877B5">
      <w:pPr>
        <w:pStyle w:val="ListParagraph"/>
        <w:numPr>
          <w:ilvl w:val="0"/>
          <w:numId w:val="13"/>
        </w:numPr>
      </w:pPr>
      <w:r>
        <w:t>The Sun Hotel and Bar, Lancaster</w:t>
      </w:r>
    </w:p>
    <w:p w14:paraId="3B183D46" w14:textId="7F9448A0" w:rsidR="004877B5" w:rsidRDefault="004877B5" w:rsidP="004877B5">
      <w:pPr>
        <w:pStyle w:val="ListParagraph"/>
        <w:numPr>
          <w:ilvl w:val="0"/>
          <w:numId w:val="13"/>
        </w:numPr>
      </w:pPr>
      <w:r>
        <w:t>The Tite and Locke, Lancaster train station</w:t>
      </w:r>
    </w:p>
    <w:p w14:paraId="33A515B4" w14:textId="76B3167C" w:rsidR="004877B5" w:rsidRDefault="004877B5" w:rsidP="004877B5">
      <w:pPr>
        <w:pStyle w:val="ListParagraph"/>
        <w:numPr>
          <w:ilvl w:val="0"/>
          <w:numId w:val="13"/>
        </w:numPr>
      </w:pPr>
      <w:r>
        <w:t>The Mill, Ulverston</w:t>
      </w:r>
    </w:p>
    <w:p w14:paraId="419C465F" w14:textId="0D97B468" w:rsidR="00ED71B0" w:rsidRDefault="00611F80" w:rsidP="00ED71B0">
      <w:pPr>
        <w:pStyle w:val="ListParagraph"/>
        <w:numPr>
          <w:ilvl w:val="0"/>
          <w:numId w:val="13"/>
        </w:numPr>
      </w:pPr>
      <w:r>
        <w:t>The Duke of Edinburgh, Barrow-in-Furness</w:t>
      </w:r>
    </w:p>
    <w:p w14:paraId="0FF0A6F7" w14:textId="12490692" w:rsidR="00ED71B0" w:rsidRDefault="00ED71B0" w:rsidP="00ED71B0">
      <w:pPr>
        <w:pStyle w:val="ListParagraph"/>
        <w:numPr>
          <w:ilvl w:val="0"/>
          <w:numId w:val="13"/>
        </w:numPr>
      </w:pPr>
      <w:r>
        <w:t>Ye Olde Fighting Cocks, Arnside</w:t>
      </w:r>
    </w:p>
    <w:p w14:paraId="1B284A30" w14:textId="4F484B6B" w:rsidR="00ED71B0" w:rsidRDefault="00ED71B0" w:rsidP="00ED71B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71B0">
        <w:rPr>
          <w:rFonts w:asciiTheme="majorHAnsi" w:hAnsiTheme="majorHAnsi" w:cstheme="majorHAnsi"/>
          <w:color w:val="000000" w:themeColor="text1"/>
          <w:sz w:val="24"/>
          <w:szCs w:val="24"/>
        </w:rPr>
        <w:t>Where you want to meet, when would you like to?</w:t>
      </w:r>
    </w:p>
    <w:p w14:paraId="5D586994" w14:textId="3E5447B6" w:rsidR="00BF7AC7" w:rsidRDefault="00ED71B0" w:rsidP="00BF7AC7">
      <w:pPr>
        <w:rPr>
          <w:rFonts w:cstheme="minorHAnsi"/>
        </w:rPr>
      </w:pPr>
      <w:r>
        <w:rPr>
          <w:rFonts w:cstheme="minorHAnsi"/>
        </w:rPr>
        <w:t>(</w:t>
      </w:r>
      <w:r w:rsidR="00BF7AC7">
        <w:rPr>
          <w:rFonts w:cstheme="minorHAnsi"/>
        </w:rPr>
        <w:t>Time/date/Month):</w:t>
      </w:r>
    </w:p>
    <w:p w14:paraId="424FDBF9" w14:textId="0CB6A48B" w:rsidR="00840F1B" w:rsidRDefault="00840F1B" w:rsidP="00BF7AC7">
      <w:pPr>
        <w:rPr>
          <w:rFonts w:cstheme="minorHAnsi"/>
        </w:rPr>
      </w:pPr>
    </w:p>
    <w:p w14:paraId="7CD66741" w14:textId="77777777" w:rsidR="00F907CC" w:rsidRDefault="00F907CC" w:rsidP="00BF7AC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5D32E1A" w14:textId="73757A01" w:rsidR="00840F1B" w:rsidRPr="00F907CC" w:rsidRDefault="00840F1B" w:rsidP="00BF7AC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907CC">
        <w:rPr>
          <w:rFonts w:asciiTheme="majorHAnsi" w:hAnsiTheme="majorHAnsi" w:cstheme="majorHAnsi"/>
          <w:color w:val="000000" w:themeColor="text1"/>
          <w:sz w:val="24"/>
          <w:szCs w:val="24"/>
        </w:rPr>
        <w:t>As soon as you fill in this form email</w:t>
      </w:r>
      <w:r w:rsidR="00F907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F907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F907CC" w:rsidRPr="00F907CC">
        <w:rPr>
          <w:rFonts w:asciiTheme="majorHAnsi" w:hAnsiTheme="majorHAnsi" w:cstheme="majorHAnsi"/>
          <w:color w:val="000000" w:themeColor="text1"/>
          <w:sz w:val="24"/>
          <w:szCs w:val="24"/>
        </w:rPr>
        <w:t>me,</w:t>
      </w:r>
      <w:r w:rsidRPr="00F907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="00F907CC" w:rsidRPr="00F907CC">
        <w:rPr>
          <w:rFonts w:asciiTheme="majorHAnsi" w:hAnsiTheme="majorHAnsi" w:cstheme="majorHAnsi"/>
          <w:color w:val="000000" w:themeColor="text1"/>
          <w:sz w:val="24"/>
          <w:szCs w:val="24"/>
        </w:rPr>
        <w:t>I’ll contact you as soon as possible</w:t>
      </w:r>
      <w:r w:rsidR="00F907CC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0E196659" w14:textId="5952558F" w:rsidR="00F907CC" w:rsidRPr="00F907CC" w:rsidRDefault="00F907CC" w:rsidP="00BF7AC7">
      <w:pPr>
        <w:rPr>
          <w:rFonts w:cstheme="minorHAnsi"/>
        </w:rPr>
      </w:pPr>
      <w:r>
        <w:rPr>
          <w:rFonts w:cstheme="minorHAnsi"/>
        </w:rPr>
        <w:t>Email Address: wills.jackson16@gmail.com</w:t>
      </w:r>
    </w:p>
    <w:p w14:paraId="06425A56" w14:textId="77777777" w:rsidR="00BF7AC7" w:rsidRPr="00BF7AC7" w:rsidRDefault="00BF7AC7" w:rsidP="00BF7AC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BF7AC7" w:rsidRPr="00BF7AC7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FDA4" w14:textId="77777777" w:rsidR="002C22BD" w:rsidRDefault="002C22BD">
      <w:pPr>
        <w:spacing w:after="0" w:line="240" w:lineRule="auto"/>
      </w:pPr>
      <w:r>
        <w:separator/>
      </w:r>
    </w:p>
  </w:endnote>
  <w:endnote w:type="continuationSeparator" w:id="0">
    <w:p w14:paraId="5232E4E3" w14:textId="77777777" w:rsidR="002C22BD" w:rsidRDefault="002C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2798" w14:textId="77777777" w:rsidR="0008115C" w:rsidRDefault="003C3A1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B606" w14:textId="77777777" w:rsidR="002C22BD" w:rsidRDefault="002C22BD">
      <w:pPr>
        <w:spacing w:after="0" w:line="240" w:lineRule="auto"/>
      </w:pPr>
      <w:r>
        <w:separator/>
      </w:r>
    </w:p>
  </w:footnote>
  <w:footnote w:type="continuationSeparator" w:id="0">
    <w:p w14:paraId="5307BD62" w14:textId="77777777" w:rsidR="002C22BD" w:rsidRDefault="002C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EFC" w14:textId="77777777" w:rsidR="0008115C" w:rsidRDefault="003C3A18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2B5F1B" wp14:editId="7FEC53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5022EF4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D67" w14:textId="77777777" w:rsidR="0008115C" w:rsidRDefault="003C3A18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8471EB5" wp14:editId="4B71CC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BBCFF" w14:textId="77777777" w:rsidR="0008115C" w:rsidRDefault="000811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8471EB5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">
              <v:shape id="Frame 8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7BBBCFF" w14:textId="77777777" w:rsidR="0008115C" w:rsidRDefault="0008115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0C1E0009"/>
    <w:multiLevelType w:val="hybridMultilevel"/>
    <w:tmpl w:val="F2A8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4587">
    <w:abstractNumId w:val="9"/>
  </w:num>
  <w:num w:numId="2" w16cid:durableId="852963082">
    <w:abstractNumId w:val="11"/>
  </w:num>
  <w:num w:numId="3" w16cid:durableId="520432260">
    <w:abstractNumId w:val="11"/>
  </w:num>
  <w:num w:numId="4" w16cid:durableId="1648625154">
    <w:abstractNumId w:val="7"/>
  </w:num>
  <w:num w:numId="5" w16cid:durableId="1594512738">
    <w:abstractNumId w:val="6"/>
  </w:num>
  <w:num w:numId="6" w16cid:durableId="1250188819">
    <w:abstractNumId w:val="5"/>
  </w:num>
  <w:num w:numId="7" w16cid:durableId="1815679754">
    <w:abstractNumId w:val="4"/>
  </w:num>
  <w:num w:numId="8" w16cid:durableId="2067754631">
    <w:abstractNumId w:val="8"/>
  </w:num>
  <w:num w:numId="9" w16cid:durableId="1338536328">
    <w:abstractNumId w:val="3"/>
  </w:num>
  <w:num w:numId="10" w16cid:durableId="601840718">
    <w:abstractNumId w:val="2"/>
  </w:num>
  <w:num w:numId="11" w16cid:durableId="379551069">
    <w:abstractNumId w:val="1"/>
  </w:num>
  <w:num w:numId="12" w16cid:durableId="954754714">
    <w:abstractNumId w:val="0"/>
  </w:num>
  <w:num w:numId="13" w16cid:durableId="673142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5"/>
    <w:rsid w:val="0008115C"/>
    <w:rsid w:val="0022023A"/>
    <w:rsid w:val="002C22BD"/>
    <w:rsid w:val="002E1C26"/>
    <w:rsid w:val="003421C2"/>
    <w:rsid w:val="003C3A18"/>
    <w:rsid w:val="004877B5"/>
    <w:rsid w:val="00611F80"/>
    <w:rsid w:val="00840F1B"/>
    <w:rsid w:val="00927875"/>
    <w:rsid w:val="00BF7AC7"/>
    <w:rsid w:val="00C37DFD"/>
    <w:rsid w:val="00C94E25"/>
    <w:rsid w:val="00CF4ACC"/>
    <w:rsid w:val="00ED71B0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8ACAE"/>
  <w15:chartTrackingRefBased/>
  <w15:docId w15:val="{126AEF0A-E8F3-BE4D-8B57-A16FBD7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rmation">
    <w:name w:val="Contact Information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iamjackson/Library/Containers/com.microsoft.Word/Data/Library/Application%20Support/Microsoft/Office/16.0/DTS/en-GB%7b675C5B07-6AC9-284B-BA87-3936CA3FC09D%7d/%7bDC17084B-76B6-874A-B56F-82CB1D70DD42%7dtf10002072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74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JACKSON</cp:lastModifiedBy>
  <cp:revision>1</cp:revision>
  <dcterms:created xsi:type="dcterms:W3CDTF">2022-10-23T10:39:00Z</dcterms:created>
  <dcterms:modified xsi:type="dcterms:W3CDTF">2022-10-23T12:26:00Z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